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Kite Runner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Garrulous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Nemesis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Shrewd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Gleaming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Succulent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Feigned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Valiant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Obstinate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Lucrative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Heroic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Aloofness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Affluent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Trepidation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Virtuous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Acrid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Kite Runner Vocabulary</dc:title>
  <dcterms:created xsi:type="dcterms:W3CDTF">2021-10-11T10:30:22Z</dcterms:created>
  <dcterms:modified xsi:type="dcterms:W3CDTF">2021-10-11T10:30:22Z</dcterms:modified>
</cp:coreProperties>
</file>