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Kite Runner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Garrulous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Nemesis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Shrewd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Gleaming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Succulent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Feigned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Valiant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Obstinate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Lucrative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Heroic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Aloofness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Affluent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Trepidation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Virtuous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Acrid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Kite Runner Vocabulary</dc:title>
  <dcterms:created xsi:type="dcterms:W3CDTF">2021-10-11T10:30:23Z</dcterms:created>
  <dcterms:modified xsi:type="dcterms:W3CDTF">2021-10-11T10:30:23Z</dcterms:modified>
</cp:coreProperties>
</file>