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Kite Runner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baffle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cackle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pungent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remoteness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Kite Runner vocab</dc:title>
  <dcterms:created xsi:type="dcterms:W3CDTF">2021-10-11T10:30:08Z</dcterms:created>
  <dcterms:modified xsi:type="dcterms:W3CDTF">2021-10-11T10:30:08Z</dcterms:modified>
</cp:coreProperties>
</file>