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Kit's Adventure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boarders    </w:t>
      </w:r>
      <w:r>
        <w:t xml:space="preserve">   breakfast    </w:t>
      </w:r>
      <w:r>
        <w:t xml:space="preserve">   charlie    </w:t>
      </w:r>
      <w:r>
        <w:t xml:space="preserve">   chicago    </w:t>
      </w:r>
      <w:r>
        <w:t xml:space="preserve">   cincinnati    </w:t>
      </w:r>
      <w:r>
        <w:t xml:space="preserve">   dad    </w:t>
      </w:r>
      <w:r>
        <w:t xml:space="preserve">   depression    </w:t>
      </w:r>
      <w:r>
        <w:t xml:space="preserve">   kit    </w:t>
      </w:r>
      <w:r>
        <w:t xml:space="preserve">   mother    </w:t>
      </w:r>
      <w:r>
        <w:t xml:space="preserve">   newspaper    </w:t>
      </w:r>
      <w:r>
        <w:t xml:space="preserve">   Ruthie    </w:t>
      </w:r>
      <w:r>
        <w:t xml:space="preserve">   school    </w:t>
      </w:r>
      <w:r>
        <w:t xml:space="preserve">   soupkitchen    </w:t>
      </w:r>
      <w:r>
        <w:t xml:space="preserve">   stirling    </w:t>
      </w:r>
      <w:r>
        <w:t xml:space="preserve">   typewriter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Kit's Adventure</dc:title>
  <dcterms:created xsi:type="dcterms:W3CDTF">2021-10-11T10:29:57Z</dcterms:created>
  <dcterms:modified xsi:type="dcterms:W3CDTF">2021-10-11T10:29:57Z</dcterms:modified>
</cp:coreProperties>
</file>