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Kitty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Madhu    </w:t>
      </w:r>
      <w:r>
        <w:t xml:space="preserve">   Manisha    </w:t>
      </w:r>
      <w:r>
        <w:t xml:space="preserve">   Meenu    </w:t>
      </w:r>
      <w:r>
        <w:t xml:space="preserve">   Meera    </w:t>
      </w:r>
      <w:r>
        <w:t xml:space="preserve">   Nimmi    </w:t>
      </w:r>
      <w:r>
        <w:t xml:space="preserve">   Raksha    </w:t>
      </w:r>
      <w:r>
        <w:t xml:space="preserve">   Sangita    </w:t>
      </w:r>
      <w:r>
        <w:t xml:space="preserve">   Shalu    </w:t>
      </w:r>
      <w:r>
        <w:t xml:space="preserve">   Stuti    </w:t>
      </w:r>
      <w:r>
        <w:t xml:space="preserve">   Sumitra    </w:t>
      </w:r>
      <w:r>
        <w:t xml:space="preserve">   Swapna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Kitty Friends</dc:title>
  <dcterms:created xsi:type="dcterms:W3CDTF">2021-10-11T10:30:15Z</dcterms:created>
  <dcterms:modified xsi:type="dcterms:W3CDTF">2021-10-11T10:30:15Z</dcterms:modified>
</cp:coreProperties>
</file>