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Kivi Housewarming Celebration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sisters do Kivi has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silver or white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 Kivi like dogs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yes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do Kivi wish to move too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chicken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Kivi loves to do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yes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her favorit food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right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Kivi right hand or left hand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Charlotte, NC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high school did she go to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1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 she like to cook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no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color is her throw carpet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suitland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Kivi a aunt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hair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Kivi Housewarming Celebration</dc:title>
  <dcterms:created xsi:type="dcterms:W3CDTF">2021-10-11T10:31:07Z</dcterms:created>
  <dcterms:modified xsi:type="dcterms:W3CDTF">2021-10-11T10:31:07Z</dcterms:modified>
</cp:coreProperties>
</file>