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Kiwiana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Fishandchips    </w:t>
      </w:r>
      <w:r>
        <w:t xml:space="preserve">   Barbecue    </w:t>
      </w:r>
      <w:r>
        <w:t xml:space="preserve">   Tiki    </w:t>
      </w:r>
      <w:r>
        <w:t xml:space="preserve">   Scones    </w:t>
      </w:r>
      <w:r>
        <w:t xml:space="preserve">   Billytjames    </w:t>
      </w:r>
      <w:r>
        <w:t xml:space="preserve">   Silverfern    </w:t>
      </w:r>
      <w:r>
        <w:t xml:space="preserve">   Gumboots    </w:t>
      </w:r>
      <w:r>
        <w:t xml:space="preserve">   Jaffas    </w:t>
      </w:r>
      <w:r>
        <w:t xml:space="preserve">   Pinapplelumps    </w:t>
      </w:r>
      <w:r>
        <w:t xml:space="preserve">   Footrotflats    </w:t>
      </w:r>
      <w:r>
        <w:t xml:space="preserve">   Topptwins    </w:t>
      </w:r>
      <w:r>
        <w:t xml:space="preserve">   Freddagg    </w:t>
      </w:r>
      <w:r>
        <w:t xml:space="preserve">   Cheeserolls    </w:t>
      </w:r>
      <w:r>
        <w:t xml:space="preserve">   Anzac    </w:t>
      </w:r>
      <w:r>
        <w:t xml:space="preserve">   Lamingtons    </w:t>
      </w:r>
      <w:r>
        <w:t xml:space="preserve">   Watties    </w:t>
      </w:r>
      <w:r>
        <w:t xml:space="preserve">   Hokeypokey    </w:t>
      </w:r>
      <w:r>
        <w:t xml:space="preserve">   Paua    </w:t>
      </w:r>
      <w:r>
        <w:t xml:space="preserve">   Jandals    </w:t>
      </w:r>
      <w:r>
        <w:t xml:space="preserve">   Kiwifruit    </w:t>
      </w:r>
      <w:r>
        <w:t xml:space="preserve">   Lemonandpaeroa    </w:t>
      </w:r>
      <w:r>
        <w:t xml:space="preserve">   Swanndri    </w:t>
      </w:r>
      <w:r>
        <w:t xml:space="preserve">   Buzzybee    </w:t>
      </w:r>
      <w:r>
        <w:t xml:space="preserve">   Foursquare    </w:t>
      </w:r>
      <w:r>
        <w:t xml:space="preserve">   All blacks    </w:t>
      </w:r>
      <w:r>
        <w:t xml:space="preserve">   Edmonds    </w:t>
      </w:r>
      <w:r>
        <w:t xml:space="preserve">   Chesndale    </w:t>
      </w:r>
      <w:r>
        <w:t xml:space="preserve">   Weetbix    </w:t>
      </w:r>
      <w:r>
        <w:t xml:space="preserve">   Marmite    </w:t>
      </w:r>
      <w:r>
        <w:t xml:space="preserve">   Pavalova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Kiwiana</dc:title>
  <dcterms:created xsi:type="dcterms:W3CDTF">2021-10-11T10:31:53Z</dcterms:created>
  <dcterms:modified xsi:type="dcterms:W3CDTF">2021-10-11T10:31:53Z</dcterms:modified>
</cp:coreProperties>
</file>