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Kiwiana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rugby    </w:t>
      </w:r>
      <w:r>
        <w:t xml:space="preserve">   kiwiwfruit    </w:t>
      </w:r>
      <w:r>
        <w:t xml:space="preserve">   kiwi    </w:t>
      </w:r>
      <w:r>
        <w:t xml:space="preserve">   jandals    </w:t>
      </w:r>
      <w:r>
        <w:t xml:space="preserve">   silverfern    </w:t>
      </w:r>
      <w:r>
        <w:t xml:space="preserve">   gumboots    </w:t>
      </w:r>
      <w:r>
        <w:t xml:space="preserve">   pavlova    </w:t>
      </w:r>
      <w:r>
        <w:t xml:space="preserve">   buzzybee    </w:t>
      </w:r>
      <w:r>
        <w:t xml:space="preserve">   sheep    </w:t>
      </w:r>
      <w:r>
        <w:t xml:space="preserve">   pineapplelump    </w:t>
      </w:r>
      <w:r>
        <w:t xml:space="preserve">   jaffa    </w:t>
      </w:r>
      <w:r>
        <w:t xml:space="preserve">   tiki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Kiwiana</dc:title>
  <dcterms:created xsi:type="dcterms:W3CDTF">2021-10-11T10:32:14Z</dcterms:created>
  <dcterms:modified xsi:type="dcterms:W3CDTF">2021-10-11T10:32:14Z</dcterms:modified>
</cp:coreProperties>
</file>