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Kiwiana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all blacks    </w:t>
      </w:r>
      <w:r>
        <w:t xml:space="preserve">   gumboots    </w:t>
      </w:r>
      <w:r>
        <w:t xml:space="preserve">   haka    </w:t>
      </w:r>
      <w:r>
        <w:t xml:space="preserve">   honey    </w:t>
      </w:r>
      <w:r>
        <w:t xml:space="preserve">   jandals    </w:t>
      </w:r>
      <w:r>
        <w:t xml:space="preserve">   kea    </w:t>
      </w:r>
      <w:r>
        <w:t xml:space="preserve">   kiwi    </w:t>
      </w:r>
      <w:r>
        <w:t xml:space="preserve">   kiwi fruit    </w:t>
      </w:r>
      <w:r>
        <w:t xml:space="preserve">   lord of the rings    </w:t>
      </w:r>
      <w:r>
        <w:t xml:space="preserve">   marmite    </w:t>
      </w:r>
      <w:r>
        <w:t xml:space="preserve">   pavlova    </w:t>
      </w:r>
      <w:r>
        <w:t xml:space="preserve">   rugby    </w:t>
      </w:r>
      <w:r>
        <w:t xml:space="preserve">   sheep    </w:t>
      </w:r>
      <w:r>
        <w:t xml:space="preserve">   silver ferns    </w:t>
      </w:r>
      <w:r>
        <w:t xml:space="preserve">   sky tower    </w:t>
      </w:r>
      <w:r>
        <w:t xml:space="preserve">   tui    </w:t>
      </w:r>
      <w:r>
        <w:t xml:space="preserve">   white ferns    </w:t>
      </w:r>
      <w:r>
        <w:t xml:space="preserve">   whittakers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Kiwiana Word Search</dc:title>
  <dcterms:created xsi:type="dcterms:W3CDTF">2021-10-11T10:31:59Z</dcterms:created>
  <dcterms:modified xsi:type="dcterms:W3CDTF">2021-10-11T10:31:59Z</dcterms:modified>
</cp:coreProperties>
</file>