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Kleidung und Mode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Ü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Mein Mantel ist nicht alt sondern 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Ich gehe ins Schwimmbad, also brauche ich einen ___________________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Farbe meiner Jacke ist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Meine Schwester trägt eine _____ mit einem Rock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Ein _________ hält man ganz warm im Winter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gehst du gern ______________?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Wie spät ist es? Moment mal, ich sehe meine _____________________ 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Meine Leiblingsfarbe ist 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Bei schlectem Wetter sind _________________ ganz praktisch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ich in der Schule trage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Meine Eltern haben mir eine __________________ geschenkt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Auf meine Füßen wenn es warm ist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__________________pullover sind in der Stunde  verboten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Dieser Pulli passt  mir nicht.  Er ist zu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Dieses Kleid ist nicht teuer, sondern _____________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Kleidung und Mode</dc:title>
  <dcterms:created xsi:type="dcterms:W3CDTF">2021-10-11T10:30:54Z</dcterms:created>
  <dcterms:modified xsi:type="dcterms:W3CDTF">2021-10-11T10:30:54Z</dcterms:modified>
</cp:coreProperties>
</file>