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Klere in die Bybel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Paulus vra sy -. 2 Tim 4:13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Elke - sal verbrand word. Jes 9:4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lelies -  nie klere nie. Matt 6:22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 die pers - spot die soldate vir Jesus. Joh 19:2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Dissipels mag slegs - saamneem. Mark 6:9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Josef kry spesiale klere met - Gen 37:3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Herodus het sy - aangetrek. Hand 12:21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Lang, wit klere is gegee aan gelowiges wat - is vir hul geloof. Openb 6:11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 iemand jou - eis... Matt 5:40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gee die bevel dat Paulus sy klere moet aantrek? Hand 12 :8.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Ps 102:27 is klere die simbool van 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Klere in die Bybel was gewoonlik - van kleur. Pred 9:8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Waarvan was Johannes se klere gemaak? Matt 3:4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 moet haar klere uittrek as simbool van die nuwe - in haar lewe. Deut 21:13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Verlore Seun se klere dui op sy status wat - is. Luk 15:22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Mev Spreuke 31 dra klere van - en linne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Weelde word gewys dmv - klere. Matt 11:8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was die kleremaakster in Joppe? Hand 9:39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Lang mantel met moue was 'n teken dat sy nog 'n - was. 2 sam 13:18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Daniël se klere ruik nie eens na - nie. Dan 3:27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Klere in die Bybel</dc:title>
  <dcterms:created xsi:type="dcterms:W3CDTF">2021-10-11T10:30:49Z</dcterms:created>
  <dcterms:modified xsi:type="dcterms:W3CDTF">2021-10-11T10:30:49Z</dcterms:modified>
</cp:coreProperties>
</file>