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Klima und Vegetation in Amerika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Hier kann es auch in tropischen Gebieten sehr kalt werden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Klimazone nördlich und südlich des Äquators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Typische Vegetation der Tropen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Vegetationszone, die sich durch das Fehlen von Vegetation auszeichnet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Diese Bäume stehen sinnbildlich für die karibischen Traumstrände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Grundnahrungsmittel, das ursprünglich aus Südamerika stammt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Steppe in Nordamerika - typische Landschaft in Western-Spielfilmen, in der Cowboys einsam am Lagerfeuer sitzen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Fachbegriff für trockenes Klima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Wasserspeichernde Pflanze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Vegetationsarme Landschaft in arktischen Gebieten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Raubtier in der Arktis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Große Teile Kanadas sind davon bedeckt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Fachbegriff für feuchtes Klima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Klima und Vegetation in Amerika</dc:title>
  <dcterms:created xsi:type="dcterms:W3CDTF">2021-10-11T10:32:03Z</dcterms:created>
  <dcterms:modified xsi:type="dcterms:W3CDTF">2021-10-11T10:32:03Z</dcterms:modified>
</cp:coreProperties>
</file>