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Klimaat en Weer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Temperatuurverandering weens ń verandering van hoogte en druk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ń Plaaslike wind wat vanaf die plato teen die platorand af na die kus waai en warm, droë weer veroorsaak.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Krag wat die defleksie van bewegende voorwerpe veroorsaak as gevolg van die rotering van die aarde om sy eie as; die grootste by die pole en die kleinste by die ewenaar.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ń Koepelvormige massa besoedelde lug bo ń stad.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hoek waarteen die son se strale ń helling tref.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 laagdruksel wat oor warm oseane tussen die trope ontwikkel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ń Laagliggende area, soos ń valleibodem, waar ryp gereeld in die winter vorm..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Uitbulting van seewater veroorsaak deur sterk winde wat tydens ń tropiese sikloon waai.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Ń okklusie waar die koue lug wat verbysteek, warmer is as die koue lug wat ingehaal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Hitte wat die aarde uitstraal.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Gordels van hoë of lae druk wat die aarde by sekere breedtegraade omring.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ń Laagdruksel wat in die middelbreedtes ontwikkel en van Wes na Oos beweeg.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ń Luglaag waar die temperatuur styg met toenemende hoogte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ń kloksgewyse windrigtingverandering, byvoorbeeld van Suid na SuidWes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kalm gebied in die middel van ń tropiese sikloon.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Klimaat en Weer Blokkiesraaisel</dc:title>
  <dcterms:created xsi:type="dcterms:W3CDTF">2021-10-11T10:31:41Z</dcterms:created>
  <dcterms:modified xsi:type="dcterms:W3CDTF">2021-10-11T10:31:41Z</dcterms:modified>
</cp:coreProperties>
</file>