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Knife Crime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TAG    </w:t>
      </w:r>
      <w:r>
        <w:t xml:space="preserve">   BLAMED    </w:t>
      </w:r>
      <w:r>
        <w:t xml:space="preserve">   ARRESTED    </w:t>
      </w:r>
      <w:r>
        <w:t xml:space="preserve">   BAIL    </w:t>
      </w:r>
      <w:r>
        <w:t xml:space="preserve">   CAUTION    </w:t>
      </w:r>
      <w:r>
        <w:t xml:space="preserve">   GULITY    </w:t>
      </w:r>
      <w:r>
        <w:t xml:space="preserve">   HURT    </w:t>
      </w:r>
      <w:r>
        <w:t xml:space="preserve">   TRUST    </w:t>
      </w:r>
      <w:r>
        <w:t xml:space="preserve">   PROOF    </w:t>
      </w:r>
      <w:r>
        <w:t xml:space="preserve">   FINGERPRINTS    </w:t>
      </w:r>
      <w:r>
        <w:t xml:space="preserve">   PUNISHMENT    </w:t>
      </w:r>
      <w:r>
        <w:t xml:space="preserve">   DANGER    </w:t>
      </w:r>
      <w:r>
        <w:t xml:space="preserve">   JOINTENTERPRISE    </w:t>
      </w:r>
      <w:r>
        <w:t xml:space="preserve">   STOLEN    </w:t>
      </w:r>
      <w:r>
        <w:t xml:space="preserve">   ROBBERY    </w:t>
      </w:r>
      <w:r>
        <w:t xml:space="preserve">   GANGS    </w:t>
      </w:r>
      <w:r>
        <w:t xml:space="preserve">   RESPECT    </w:t>
      </w:r>
      <w:r>
        <w:t xml:space="preserve">   CRIMINALRECORD    </w:t>
      </w:r>
      <w:r>
        <w:t xml:space="preserve">   REMAND    </w:t>
      </w:r>
      <w:r>
        <w:t xml:space="preserve">   SENTENCED    </w:t>
      </w:r>
      <w:r>
        <w:t xml:space="preserve">   FRIENDS    </w:t>
      </w:r>
      <w:r>
        <w:t xml:space="preserve">   FAMILY    </w:t>
      </w:r>
      <w:r>
        <w:t xml:space="preserve">   SAD    </w:t>
      </w:r>
      <w:r>
        <w:t xml:space="preserve">   BLOOD    </w:t>
      </w:r>
      <w:r>
        <w:t xml:space="preserve">   COURT    </w:t>
      </w:r>
      <w:r>
        <w:t xml:space="preserve">   PRISON    </w:t>
      </w:r>
      <w:r>
        <w:t xml:space="preserve">   KILLED    </w:t>
      </w:r>
      <w:r>
        <w:t xml:space="preserve">   STABBED    </w:t>
      </w:r>
      <w:r>
        <w:t xml:space="preserve">   POLICE    </w:t>
      </w:r>
      <w:r>
        <w:t xml:space="preserve">   MURDER    </w:t>
      </w:r>
      <w:r>
        <w:t xml:space="preserve">   CRIME    </w:t>
      </w:r>
      <w:r>
        <w:t xml:space="preserve">   KNIFE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Knife Crime</dc:title>
  <dcterms:created xsi:type="dcterms:W3CDTF">2021-10-11T10:31:47Z</dcterms:created>
  <dcterms:modified xsi:type="dcterms:W3CDTF">2021-10-11T10:31:47Z</dcterms:modified>
</cp:coreProperties>
</file>