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Knife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Keep knives away from the edge of the _______ to lessen the chance of being knocked off.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•	Never pass a knife to someone when the _____ is exposed. Close or sheath the knife beforehand.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 not put pressure on the broad side of the blade or use the blade to pry something open because the blade may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•	Cut ____ from yourself. If the blade slips, it will not cut you.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 blades cause more accidents because they are harder to work with and require more pressure.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Never walk with your _____ in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Never try to _____ a falling knife or blade.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Make sure ____ is free from nails before you start cutting or carving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•	Always store your knife sheathed and in a safe place, away from the reach of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Keep your knife _____, dry, sharp, and free from rust.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•	Never leave your knife on the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 aware of your ____________ when you are working with a knife.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Apply a few drops of light _______ ___ to the knife joints and blade.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•	Always pass the knife ______ first.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•	Never try to cut materials such as metal, brick, and similar ____ surfaces. These materials will ruin your blade.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•	Keep your knife away from ____. Heat will temper the steel, making the knife soft and difficult to sharpen.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Keep the sharp edge of the knife _______ away from you when washing.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_____ knife is safer than a dull one.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Never play with 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Knife Safety</dc:title>
  <dcterms:created xsi:type="dcterms:W3CDTF">2021-10-11T10:31:25Z</dcterms:created>
  <dcterms:modified xsi:type="dcterms:W3CDTF">2021-10-11T10:31:25Z</dcterms:modified>
</cp:coreProperties>
</file>