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Knife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Knife for light cutting, slicing, and chopping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Knife use to cut meat off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Knife for separating raw meat from the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you cut food at a 45 degree angel to get these cuts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Part of knife the last three fingers grip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Knife used for cutting curved surface of vegetables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Cuts made to cylindrical vegetables or fruits in circles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Part of the knife the thumb and index finger grip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Pieces that hold the knifes handle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When walking with a knife the point should be pointed...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Dice 1/2 X 1/2 X 1/2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Spheres of fruits or vegetables cut with a small melon ball cutter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Knife used to cut large pieces of raw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Back of the knife that is not sharp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Cut used to slice leaves and herbs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Cut 1/8 x 1/8 x 2 inches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Football-shaped pieces with seven equal sides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Cut 1/4 X 1/4 X 2 inches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Part of the knife that is sharp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Dice 3/4 X 3/4 X 3/4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Knife that saws bread, cake and pastries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Name of the hand that move food towards 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top 2 inches of the chef 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Cut 1/8 X 1/8 X 1/8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cut an item into small pieces where uniformity of size and shape is neither necessary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cut into very small pieces like when chopping garlic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Peeling, coring, and trimming vegetables and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Dice 1/4 X 1/4 X 1/4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All-purpose knife especially for chopping, slicing, and mincing.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Knife Skills</dc:title>
  <dcterms:created xsi:type="dcterms:W3CDTF">2021-10-11T10:31:34Z</dcterms:created>
  <dcterms:modified xsi:type="dcterms:W3CDTF">2021-10-11T10:31:34Z</dcterms:modified>
</cp:coreProperties>
</file>