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Knife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green cutting board in Labs are used for cutting fruit and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move the food under the blade while keeping the point of the blade firmly on the cutting board.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cut food into even-size cubes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Sliced food cut into delicate sticks that are usually 1 inch to 3 inches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color cutting board used in the labs for raw meat, poultry, and sea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white cutting board in labs should be used for cutting ___________ ____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chop food into very fine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_____ should be firmly held with the base of the blade between the thumb and forefinger and the other fingers wrapped around the handle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remove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 method is curling your fingers in order to avoid cutting finger tips while using a knife.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Foods can also be peeled directly with a ______ knife.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Knife Skills</dc:title>
  <dcterms:created xsi:type="dcterms:W3CDTF">2022-08-22T22:26:33Z</dcterms:created>
  <dcterms:modified xsi:type="dcterms:W3CDTF">2022-08-22T22:26:33Z</dcterms:modified>
</cp:coreProperties>
</file>