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Knight Fuel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Bat Computer    </w:t>
      </w:r>
      <w:r>
        <w:t xml:space="preserve">   Alfred    </w:t>
      </w:r>
      <w:r>
        <w:t xml:space="preserve">   Bruce Wayne    </w:t>
      </w:r>
      <w:r>
        <w:t xml:space="preserve">   Bat Cave    </w:t>
      </w:r>
      <w:r>
        <w:t xml:space="preserve">   Batmobile    </w:t>
      </w:r>
      <w:r>
        <w:t xml:space="preserve">   Robin    </w:t>
      </w:r>
      <w:r>
        <w:t xml:space="preserve">   Riddler    </w:t>
      </w:r>
      <w:r>
        <w:t xml:space="preserve">   Arkham    </w:t>
      </w:r>
      <w:r>
        <w:t xml:space="preserve">   Gotham    </w:t>
      </w:r>
      <w:r>
        <w:t xml:space="preserve">   Harley Quin    </w:t>
      </w:r>
      <w:r>
        <w:t xml:space="preserve">   Joker    </w:t>
      </w:r>
      <w:r>
        <w:t xml:space="preserve">   Batman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 Fuel</dc:title>
  <dcterms:created xsi:type="dcterms:W3CDTF">2021-10-11T10:32:22Z</dcterms:created>
  <dcterms:modified xsi:type="dcterms:W3CDTF">2021-10-11T10:32:22Z</dcterms:modified>
</cp:coreProperties>
</file>