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Knit Pickers - A Knitter's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works like a lazy susan, keeping a light and even tension.  (Need a hint?  Go to www.knitpickerspei).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intended outcome when one combines knit and purl stitches in the same row to create a stretch fabric ideal for sleeves and neck holes.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old-fashioned Scandanavian tool used to wind your skein of wool into a centre-pull ball.  (Need a hint?  Go to www.knitpickerspei).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of stitches per inch and rows per inch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continuous strand of yarn wrapped into a collapsible coil. The knitter can pull the yarn from the center of the skein rather than unravel it from the outside.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jacket type 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of unraveling, or pulling out stitches, to redo after a mistake.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knitting pattern that involves crossing one group of stitches over another to create many different decorative patterns that resemble cables or cords.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essential tool to crocheters and knitters alike.  They can be used to mark a certain number of stitches, the beginning of a round, where to make a particular stitch, and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tool that holds your hanks or skeins of yarn in place as you wind them into balls.  (Need a hint?  Go to www.knitpickerspei).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Mending a hole in knitted material by interweaving yarn.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artistic technique in which colored yarns are used to illustrate pictures and designs within the knitting project.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kind of knitting creates a cushiony, reversible fabric that is actually easier to knit if you use 2 colours!  (Need a hint?  Go to www.knitpickerspei).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effect that is created when every row of the pattern is knitted. The result is a ridged piece that looks identical on both front and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begin by creating the first stitch, or to add a stitch or stitches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close work by finishing with a final 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set of 2 double-pointed needles that are generally the length of a straight needle (12-14"). Each needle has a movable ball at the end - allowing you to knit two rows in the same direction on the same side with 2 separate balls of yarn.  (Need a hint?  Go to www.knitpickerspei).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stitch pattern made by alternating one row of knit and one row of purl throughout.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come in a variety of shapes and sizes.  Some are circular,  others rectangular and consists of evenly spaced pegs on a frame.  Easy to learn by both children and adults alike.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second most common stitch after the knit stitch. It involves placing the right-hand needle in front of the left-hand needle, ultimately, doing the knit stitch backwards.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functions as the first stitch in your knitting project, the starting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Instructions to make your item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Typical first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Steam shaping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work every other 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is a visible seamed stitch created by working the threaded needle from back to front down the entire length of the knitted piece.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Knit this first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Knit Pickers - A Knitter's Crossword</dc:title>
  <dcterms:created xsi:type="dcterms:W3CDTF">2021-10-11T10:32:18Z</dcterms:created>
  <dcterms:modified xsi:type="dcterms:W3CDTF">2021-10-11T10:32:18Z</dcterms:modified>
</cp:coreProperties>
</file>