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Knitting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yarnover    </w:t>
      </w:r>
      <w:r>
        <w:t xml:space="preserve">   afghan    </w:t>
      </w:r>
      <w:r>
        <w:t xml:space="preserve">   pattern    </w:t>
      </w:r>
      <w:r>
        <w:t xml:space="preserve">   mohair    </w:t>
      </w:r>
      <w:r>
        <w:t xml:space="preserve">   shawl    </w:t>
      </w:r>
      <w:r>
        <w:t xml:space="preserve">   worsted    </w:t>
      </w:r>
      <w:r>
        <w:t xml:space="preserve">   cotton    </w:t>
      </w:r>
      <w:r>
        <w:t xml:space="preserve">   i-cord    </w:t>
      </w:r>
      <w:r>
        <w:t xml:space="preserve">   mittens    </w:t>
      </w:r>
      <w:r>
        <w:t xml:space="preserve">   felting    </w:t>
      </w:r>
      <w:r>
        <w:t xml:space="preserve">   blocking    </w:t>
      </w:r>
      <w:r>
        <w:t xml:space="preserve">   gauge    </w:t>
      </w:r>
      <w:r>
        <w:t xml:space="preserve">   increase    </w:t>
      </w:r>
      <w:r>
        <w:t xml:space="preserve">   stockinette    </w:t>
      </w:r>
      <w:r>
        <w:t xml:space="preserve">   garter stitch    </w:t>
      </w:r>
      <w:r>
        <w:t xml:space="preserve">   cowl    </w:t>
      </w:r>
      <w:r>
        <w:t xml:space="preserve">   lace    </w:t>
      </w:r>
      <w:r>
        <w:t xml:space="preserve">   ribbing    </w:t>
      </w:r>
      <w:r>
        <w:t xml:space="preserve">   sweater    </w:t>
      </w:r>
      <w:r>
        <w:t xml:space="preserve">   skein    </w:t>
      </w:r>
      <w:r>
        <w:t xml:space="preserve">   acrylic    </w:t>
      </w:r>
      <w:r>
        <w:t xml:space="preserve">   purl    </w:t>
      </w:r>
      <w:r>
        <w:t xml:space="preserve">   slipslipknitt    </w:t>
      </w:r>
      <w:r>
        <w:t xml:space="preserve">   cable    </w:t>
      </w:r>
      <w:r>
        <w:t xml:space="preserve">   castoff    </w:t>
      </w:r>
      <w:r>
        <w:t xml:space="preserve">   doublepoints    </w:t>
      </w:r>
      <w:r>
        <w:t xml:space="preserve">   needles    </w:t>
      </w:r>
      <w:r>
        <w:t xml:space="preserve">   yarn    </w:t>
      </w:r>
      <w:r>
        <w:t xml:space="preserve">   wool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Knitting Vocabulary</dc:title>
  <dcterms:created xsi:type="dcterms:W3CDTF">2021-10-11T10:31:19Z</dcterms:created>
  <dcterms:modified xsi:type="dcterms:W3CDTF">2021-10-11T10:31:19Z</dcterms:modified>
</cp:coreProperties>
</file>