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Knives and Cut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Knife mainly used for boneless fish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hand to guide used while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knife commonly used for fruits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Football shaped cut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Square cut - 1/4 in X 1/4 in X 1/4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form of dicing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Commonly used Japanese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Square cut - 3/4 in × 3/4 in × 3/4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knife made of a single bar of steel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Smallest form of dicing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Japanese vegetable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matchstick cut - 1/2 in × 1/2 in × 2 1/2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Knife used mainly for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Smallest dice cut - 1/8 in × 1/8 in × 1/8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square cut - 1/2 in X 1/2 in X 1/8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blade is cut out from a large sheet of steel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circular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special grip used when cutting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matchstick cut - 1/8 in × 1/8 in × 2 1/2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Tool used to hone knives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Square cut - 1/8 in X 1/8 in X 1/8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Knife used mostly on foods with bones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Knives and Cut Crossword</dc:title>
  <dcterms:created xsi:type="dcterms:W3CDTF">2021-10-11T10:32:44Z</dcterms:created>
  <dcterms:modified xsi:type="dcterms:W3CDTF">2021-10-11T10:32:44Z</dcterms:modified>
</cp:coreProperties>
</file>