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Know Your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Answering device 5140    </w:t>
      </w:r>
      <w:r>
        <w:t xml:space="preserve">   Appointment 5100    </w:t>
      </w:r>
      <w:r>
        <w:t xml:space="preserve">   Appreciated    </w:t>
      </w:r>
      <w:r>
        <w:t xml:space="preserve">   BRFSS    </w:t>
      </w:r>
      <w:r>
        <w:t xml:space="preserve">   Busy signal 5550    </w:t>
      </w:r>
      <w:r>
        <w:t xml:space="preserve">   Completed survey 1100    </w:t>
      </w:r>
      <w:r>
        <w:t xml:space="preserve">   Data Change Form    </w:t>
      </w:r>
      <w:r>
        <w:t xml:space="preserve">   Driving 5560    </w:t>
      </w:r>
      <w:r>
        <w:t xml:space="preserve">   Fast busy 5400    </w:t>
      </w:r>
      <w:r>
        <w:t xml:space="preserve">   Fax or modem 4200    </w:t>
      </w:r>
      <w:r>
        <w:t xml:space="preserve">   Hang up 5050    </w:t>
      </w:r>
      <w:r>
        <w:t xml:space="preserve">   Hardworking    </w:t>
      </w:r>
      <w:r>
        <w:t xml:space="preserve">   No Answer 5130    </w:t>
      </w:r>
      <w:r>
        <w:t xml:space="preserve">   No routes found 4500    </w:t>
      </w:r>
      <w:r>
        <w:t xml:space="preserve">   No thank you 3100    </w:t>
      </w:r>
      <w:r>
        <w:t xml:space="preserve">   Non residence 4500    </w:t>
      </w:r>
      <w:r>
        <w:t xml:space="preserve">   Not a good time 5100    </w:t>
      </w:r>
      <w:r>
        <w:t xml:space="preserve">   Not accepting calls 5400    </w:t>
      </w:r>
      <w:r>
        <w:t xml:space="preserve">   Not in service 5300    </w:t>
      </w:r>
      <w:r>
        <w:t xml:space="preserve">   Remote access code - 5150    </w:t>
      </w:r>
      <w:r>
        <w:t xml:space="preserve">   superstar    </w:t>
      </w:r>
      <w:r>
        <w:t xml:space="preserve">   Tri tone 4300    </w:t>
      </w:r>
      <w:r>
        <w:t xml:space="preserve">   Unavailable 5400    </w:t>
      </w:r>
      <w:r>
        <w:t xml:space="preserve">   Unavailable right now 5400    </w:t>
      </w:r>
      <w:r>
        <w:t xml:space="preserve">   VM LM 5140    </w:t>
      </w:r>
      <w:r>
        <w:t xml:space="preserve">   VM NML 5140    </w:t>
      </w:r>
      <w:r>
        <w:t xml:space="preserve">   VM NSU 5130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Codes</dc:title>
  <dcterms:created xsi:type="dcterms:W3CDTF">2021-10-11T10:32:49Z</dcterms:created>
  <dcterms:modified xsi:type="dcterms:W3CDTF">2021-10-11T10:32:49Z</dcterms:modified>
</cp:coreProperties>
</file>