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Know Your Kitchen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Crock Pot    </w:t>
      </w:r>
      <w:r>
        <w:t xml:space="preserve">   Spatula    </w:t>
      </w:r>
      <w:r>
        <w:t xml:space="preserve">   Strainer    </w:t>
      </w:r>
      <w:r>
        <w:t xml:space="preserve">   Casserole Dish    </w:t>
      </w:r>
      <w:r>
        <w:t xml:space="preserve">   Cup    </w:t>
      </w:r>
      <w:r>
        <w:t xml:space="preserve">   Whisk    </w:t>
      </w:r>
      <w:r>
        <w:t xml:space="preserve">   Cutting Board    </w:t>
      </w:r>
      <w:r>
        <w:t xml:space="preserve">   Plate    </w:t>
      </w:r>
      <w:r>
        <w:t xml:space="preserve">   Mixing Bowl    </w:t>
      </w:r>
      <w:r>
        <w:t xml:space="preserve">   Spoon    </w:t>
      </w:r>
      <w:r>
        <w:t xml:space="preserve">   Fork    </w:t>
      </w:r>
      <w:r>
        <w:t xml:space="preserve">   Pot    </w:t>
      </w:r>
      <w:r>
        <w:t xml:space="preserve">   Skillet    </w:t>
      </w:r>
      <w:r>
        <w:t xml:space="preserve">   Knife    </w:t>
      </w:r>
      <w:r>
        <w:t xml:space="preserve">   Grill    </w:t>
      </w:r>
      <w:r>
        <w:t xml:space="preserve">   Mixer    </w:t>
      </w:r>
      <w:r>
        <w:t xml:space="preserve">   Cabinet    </w:t>
      </w:r>
      <w:r>
        <w:t xml:space="preserve">   Oven    </w:t>
      </w:r>
      <w:r>
        <w:t xml:space="preserve">   Freezer    </w:t>
      </w:r>
      <w:r>
        <w:t xml:space="preserve">   Gas Stove    </w:t>
      </w:r>
      <w:r>
        <w:t xml:space="preserve">   Blender    </w:t>
      </w:r>
      <w:r>
        <w:t xml:space="preserve">   Toaster    </w:t>
      </w:r>
      <w:r>
        <w:t xml:space="preserve">   Microwave    </w:t>
      </w:r>
      <w:r>
        <w:t xml:space="preserve">   Pantry    </w:t>
      </w:r>
      <w:r>
        <w:t xml:space="preserve">   Refrigerator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Kitchen</dc:title>
  <dcterms:created xsi:type="dcterms:W3CDTF">2021-10-11T10:32:06Z</dcterms:created>
  <dcterms:modified xsi:type="dcterms:W3CDTF">2021-10-11T10:32:06Z</dcterms:modified>
</cp:coreProperties>
</file>