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Know Your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Equilateral Triangle    </w:t>
      </w:r>
      <w:r>
        <w:t xml:space="preserve">   Acute Angle    </w:t>
      </w:r>
      <w:r>
        <w:t xml:space="preserve">   Chord    </w:t>
      </w:r>
      <w:r>
        <w:t xml:space="preserve">   Line Segment    </w:t>
      </w:r>
      <w:r>
        <w:t xml:space="preserve">   Ray    </w:t>
      </w:r>
      <w:r>
        <w:t xml:space="preserve">   Circle    </w:t>
      </w:r>
      <w:r>
        <w:t xml:space="preserve">   Octagon    </w:t>
      </w:r>
      <w:r>
        <w:t xml:space="preserve">   Rhombus    </w:t>
      </w:r>
      <w:r>
        <w:t xml:space="preserve">   Rectangle    </w:t>
      </w:r>
      <w:r>
        <w:t xml:space="preserve">   Diameter    </w:t>
      </w:r>
      <w:r>
        <w:t xml:space="preserve">   Hexagon    </w:t>
      </w:r>
      <w:r>
        <w:t xml:space="preserve">   Point    </w:t>
      </w:r>
      <w:r>
        <w:t xml:space="preserve">   Line    </w:t>
      </w:r>
      <w:r>
        <w:t xml:space="preserve">   Square    </w:t>
      </w:r>
      <w:r>
        <w:t xml:space="preserve">   Pentagon    </w:t>
      </w:r>
      <w:r>
        <w:t xml:space="preserve">   Vertex    </w:t>
      </w:r>
      <w:r>
        <w:t xml:space="preserve">   Scalene Triangle    </w:t>
      </w:r>
      <w:r>
        <w:t xml:space="preserve">   Perp Line Segment    </w:t>
      </w:r>
      <w:r>
        <w:t xml:space="preserve">   Right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Math</dc:title>
  <dcterms:created xsi:type="dcterms:W3CDTF">2021-10-11T10:31:59Z</dcterms:created>
  <dcterms:modified xsi:type="dcterms:W3CDTF">2021-10-11T10:31:59Z</dcterms:modified>
</cp:coreProperties>
</file>