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PPE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Hands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Goggles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Body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Steel Toes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 Hat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Arms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Muffs or Plugs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Respirators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Lungs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Vest/Coveralls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Shield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Feet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Sleeves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Mouth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CPR Barrier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PPE</dc:title>
  <dcterms:created xsi:type="dcterms:W3CDTF">2021-10-11T10:31:53Z</dcterms:created>
  <dcterms:modified xsi:type="dcterms:W3CDTF">2021-10-11T10:31:53Z</dcterms:modified>
</cp:coreProperties>
</file>