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Know Your Poetry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ACCENT    </w:t>
      </w:r>
      <w:r>
        <w:t xml:space="preserve">   ASSONANCE    </w:t>
      </w:r>
      <w:r>
        <w:t xml:space="preserve">   BALLAD    </w:t>
      </w:r>
      <w:r>
        <w:t xml:space="preserve">   CONSONANCE    </w:t>
      </w:r>
      <w:r>
        <w:t xml:space="preserve">   COUPLET    </w:t>
      </w:r>
      <w:r>
        <w:t xml:space="preserve">   DACTYL    </w:t>
      </w:r>
      <w:r>
        <w:t xml:space="preserve">   ELEGY    </w:t>
      </w:r>
      <w:r>
        <w:t xml:space="preserve">   ENVOY    </w:t>
      </w:r>
      <w:r>
        <w:t xml:space="preserve">   EPIC    </w:t>
      </w:r>
      <w:r>
        <w:t xml:space="preserve">   FOOT    </w:t>
      </w:r>
      <w:r>
        <w:t xml:space="preserve">   HAIKU    </w:t>
      </w:r>
      <w:r>
        <w:t xml:space="preserve">   HYPERBOLE    </w:t>
      </w:r>
      <w:r>
        <w:t xml:space="preserve">   IDYLL    </w:t>
      </w:r>
      <w:r>
        <w:t xml:space="preserve">   LIMERICK    </w:t>
      </w:r>
      <w:r>
        <w:t xml:space="preserve">   LYRIC    </w:t>
      </w:r>
      <w:r>
        <w:t xml:space="preserve">   METAPHOR    </w:t>
      </w:r>
      <w:r>
        <w:t xml:space="preserve">   METER    </w:t>
      </w:r>
      <w:r>
        <w:t xml:space="preserve">   METONYMY    </w:t>
      </w:r>
      <w:r>
        <w:t xml:space="preserve">   NARRATIVE    </w:t>
      </w:r>
      <w:r>
        <w:t xml:space="preserve">   ODE    </w:t>
      </w:r>
      <w:r>
        <w:t xml:space="preserve">   POETRY    </w:t>
      </w:r>
      <w:r>
        <w:t xml:space="preserve">   QUATRAIN    </w:t>
      </w:r>
      <w:r>
        <w:t xml:space="preserve">   REFRAIN    </w:t>
      </w:r>
      <w:r>
        <w:t xml:space="preserve">   RHYME    </w:t>
      </w:r>
      <w:r>
        <w:t xml:space="preserve">   SIMILE    </w:t>
      </w:r>
      <w:r>
        <w:t xml:space="preserve">   SONNET    </w:t>
      </w:r>
      <w:r>
        <w:t xml:space="preserve">   STANZA    </w:t>
      </w:r>
      <w:r>
        <w:t xml:space="preserve">   TANKA    </w:t>
      </w:r>
      <w:r>
        <w:t xml:space="preserve">   TROPE    </w:t>
      </w:r>
      <w:r>
        <w:t xml:space="preserve">   VERSE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 Your Poetry Terms</dc:title>
  <dcterms:created xsi:type="dcterms:W3CDTF">2021-10-11T10:31:26Z</dcterms:created>
  <dcterms:modified xsi:type="dcterms:W3CDTF">2021-10-11T10:31:26Z</dcterms:modified>
</cp:coreProperties>
</file>