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Know Your Style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Sticky 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Most Popular Wood Veneer Door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2DL Products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Popular Traditional Raised Panel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Slab 3DL 1/8th inch Round Over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Prepped For Glass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91" or 96"?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Beaded Panels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3DL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Popular City to Ski &amp; a Door Style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Know Your Style</dc:title>
  <dcterms:created xsi:type="dcterms:W3CDTF">2021-10-11T10:33:07Z</dcterms:created>
  <dcterms:modified xsi:type="dcterms:W3CDTF">2021-10-11T10:33:07Z</dcterms:modified>
</cp:coreProperties>
</file>