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Knowing God By Name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Yahweh Tsuri    </w:t>
      </w:r>
      <w:r>
        <w:t xml:space="preserve">   Miqweh Yisrael    </w:t>
      </w:r>
      <w:r>
        <w:t xml:space="preserve">   Yahweh Rapha    </w:t>
      </w:r>
      <w:r>
        <w:t xml:space="preserve">   El Roi    </w:t>
      </w:r>
      <w:r>
        <w:t xml:space="preserve">   Basileus Basileon    </w:t>
      </w:r>
      <w:r>
        <w:t xml:space="preserve">   El Elyon    </w:t>
      </w:r>
      <w:r>
        <w:t xml:space="preserve">   Yahweh Shammah    </w:t>
      </w:r>
      <w:r>
        <w:t xml:space="preserve">   Atik Yomin    </w:t>
      </w:r>
      <w:r>
        <w:t xml:space="preserve">   Adonai    </w:t>
      </w:r>
      <w:r>
        <w:t xml:space="preserve">   Yahweh    </w:t>
      </w:r>
      <w:r>
        <w:t xml:space="preserve">   El Kannah    </w:t>
      </w:r>
      <w:r>
        <w:t xml:space="preserve">   El Shaddai    </w:t>
      </w:r>
      <w:r>
        <w:t xml:space="preserve">   El Olam    </w:t>
      </w:r>
      <w:r>
        <w:t xml:space="preserve">   Elohim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Knowing God By Name</dc:title>
  <dcterms:created xsi:type="dcterms:W3CDTF">2021-10-11T10:32:31Z</dcterms:created>
  <dcterms:modified xsi:type="dcterms:W3CDTF">2021-10-11T10:32:31Z</dcterms:modified>
</cp:coreProperties>
</file>