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Knowing Your Organisms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bacteria causes moon blindness, the most common cause of blindness in horses worldwide.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Rainrot in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color does gram negative bacteria stain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example of a gram negative bacteria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established presence in the bloodstream, multiplying and persistence that produce systemic disease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Known as "greasy pig disease"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color does gram positive bacteria stain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lumpy jaw in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 be prevented by a toxoid vaccine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organisms has swarming, spreading growth on an agar plate?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"Typhoid Mary" was a chronic non-affected carrier of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Also known as food poisoning in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Nocardia asteroides causes what in dairy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another name for actinobacillus lignieresii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Highly contagious respiratory disease in horses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Knowing Your Organisms</dc:title>
  <dcterms:created xsi:type="dcterms:W3CDTF">2021-10-11T10:32:46Z</dcterms:created>
  <dcterms:modified xsi:type="dcterms:W3CDTF">2021-10-11T10:32:46Z</dcterms:modified>
</cp:coreProperties>
</file>