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Knowledge About Virus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software that tracks the key struck on the keyboard </w:t>
            </w:r>
          </w:p>
          <w:p>
            <w:pPr>
              <w:keepLines/>
              <w:pStyle w:val="CluesTiny"/>
            </w:pPr>
            <w:r>
              <w:rPr>
                <w:b w:val="true"/>
                <w:bCs w:val="true"/>
              </w:rPr>
              <w:t xml:space="preserve">5. </w:t>
            </w:r>
            <w:r>
              <w:t xml:space="preserve">Bundles of malicious programs that combine the functionality of different types of malware</w:t>
            </w:r>
          </w:p>
          <w:p>
            <w:pPr>
              <w:keepLines/>
              <w:pStyle w:val="CluesTiny"/>
            </w:pPr>
            <w:r>
              <w:rPr>
                <w:b w:val="true"/>
                <w:bCs w:val="true"/>
              </w:rPr>
              <w:t xml:space="preserve">7. </w:t>
            </w:r>
            <w:r>
              <w:t xml:space="preserve">A standalone malicious computer program that replicates, spread, and do harm to other computers through exploiting vulnerabilities</w:t>
            </w:r>
          </w:p>
          <w:p>
            <w:pPr>
              <w:keepLines/>
              <w:pStyle w:val="CluesTiny"/>
            </w:pPr>
            <w:r>
              <w:rPr>
                <w:b w:val="true"/>
                <w:bCs w:val="true"/>
              </w:rPr>
              <w:t xml:space="preserve">8. </w:t>
            </w:r>
            <w:r>
              <w:t xml:space="preserve">A phone call tactic in which individuals are tricked into revealing critical financial or personal information </w:t>
            </w:r>
          </w:p>
          <w:p>
            <w:pPr>
              <w:keepLines/>
              <w:pStyle w:val="CluesTiny"/>
            </w:pPr>
            <w:r>
              <w:rPr>
                <w:b w:val="true"/>
                <w:bCs w:val="true"/>
              </w:rPr>
              <w:t xml:space="preserve">12. </w:t>
            </w:r>
            <w:r>
              <w:t xml:space="preserve">A software that enables a user to obtain covert information about another's computer activities by transmitting data covertly from their hard drive </w:t>
            </w:r>
          </w:p>
          <w:p>
            <w:pPr>
              <w:keepLines/>
              <w:pStyle w:val="CluesTiny"/>
            </w:pPr>
            <w:r>
              <w:rPr>
                <w:b w:val="true"/>
                <w:bCs w:val="true"/>
              </w:rPr>
              <w:t xml:space="preserve">18. </w:t>
            </w:r>
            <w:r>
              <w:t xml:space="preserve">a method, often secret, of bypassing normal authentication in a product</w:t>
            </w:r>
          </w:p>
          <w:p>
            <w:pPr>
              <w:keepLines/>
              <w:pStyle w:val="CluesTiny"/>
            </w:pPr>
            <w:r>
              <w:rPr>
                <w:b w:val="true"/>
                <w:bCs w:val="true"/>
              </w:rPr>
              <w:t xml:space="preserve">19. </w:t>
            </w:r>
            <w:r>
              <w:t xml:space="preserve">The technologies, processes and practices designed to protect networks, computers, programs and data from attack, damage or unauthorized access </w:t>
            </w:r>
          </w:p>
          <w:p>
            <w:pPr>
              <w:keepLines/>
              <w:pStyle w:val="CluesTiny"/>
            </w:pPr>
            <w:r>
              <w:rPr>
                <w:b w:val="true"/>
                <w:bCs w:val="true"/>
              </w:rPr>
              <w:t xml:space="preserve">20. </w:t>
            </w:r>
            <w:r>
              <w:t xml:space="preserve">A technology that get into the operating system to hide a malicious program component</w:t>
            </w:r>
          </w:p>
          <w:p>
            <w:pPr>
              <w:keepLines/>
              <w:pStyle w:val="CluesTiny"/>
            </w:pPr>
            <w:r>
              <w:rPr>
                <w:b w:val="true"/>
                <w:bCs w:val="true"/>
              </w:rPr>
              <w:t xml:space="preserve">22. </w:t>
            </w:r>
            <w:r>
              <w:t xml:space="preserve">The ability to ensure authorized people can get access to the information only</w:t>
            </w:r>
          </w:p>
          <w:p>
            <w:pPr>
              <w:keepLines/>
              <w:pStyle w:val="CluesTiny"/>
            </w:pPr>
            <w:r>
              <w:rPr>
                <w:b w:val="true"/>
                <w:bCs w:val="true"/>
              </w:rPr>
              <w:t xml:space="preserve">23. </w:t>
            </w:r>
            <w:r>
              <w:t xml:space="preserve">The process of making copies of data to guarantee accessibility when the original data are lost or destroyed</w:t>
            </w:r>
          </w:p>
          <w:p>
            <w:pPr>
              <w:keepLines/>
              <w:pStyle w:val="CluesTiny"/>
            </w:pPr>
            <w:r>
              <w:rPr>
                <w:b w:val="true"/>
                <w:bCs w:val="true"/>
              </w:rPr>
              <w:t xml:space="preserve">24. </w:t>
            </w:r>
            <w:r>
              <w:t xml:space="preserve">Someone who seeks and exploits weaknesses in a computer system or computer network</w:t>
            </w:r>
          </w:p>
          <w:p>
            <w:pPr>
              <w:keepLines/>
              <w:pStyle w:val="CluesTiny"/>
            </w:pPr>
            <w:r>
              <w:rPr>
                <w:b w:val="true"/>
                <w:bCs w:val="true"/>
              </w:rPr>
              <w:t xml:space="preserve">25. </w:t>
            </w:r>
            <w:r>
              <w:t xml:space="preserve">A text message tactic in which individuals are tricked into revealing critical financial or personal information </w:t>
            </w:r>
          </w:p>
          <w:p>
            <w:pPr>
              <w:keepLines/>
              <w:pStyle w:val="CluesTiny"/>
            </w:pPr>
            <w:r>
              <w:rPr>
                <w:b w:val="true"/>
                <w:bCs w:val="true"/>
              </w:rPr>
              <w:t xml:space="preserve">26. </w:t>
            </w:r>
            <w:r>
              <w:t xml:space="preserve">A software that encrypts data and require payment to decrypt it</w:t>
            </w:r>
          </w:p>
        </w:tc>
        <w:tc>
          <w:p>
            <w:pPr>
              <w:pStyle w:val="CluesTiny"/>
            </w:pPr>
            <w:r>
              <w:rPr>
                <w:b w:val="true"/>
                <w:bCs w:val="true"/>
              </w:rPr>
              <w:t xml:space="preserve">Down</w:t>
            </w:r>
          </w:p>
          <w:p>
            <w:pPr>
              <w:keepLines/>
              <w:pStyle w:val="CluesTiny"/>
            </w:pPr>
            <w:r>
              <w:rPr>
                <w:b w:val="true"/>
                <w:bCs w:val="true"/>
              </w:rPr>
              <w:t xml:space="preserve">1. </w:t>
            </w:r>
            <w:r>
              <w:t xml:space="preserve">A software that display advertisement according to information stolen from the spyware </w:t>
            </w:r>
          </w:p>
          <w:p>
            <w:pPr>
              <w:keepLines/>
              <w:pStyle w:val="CluesTiny"/>
            </w:pPr>
            <w:r>
              <w:rPr>
                <w:b w:val="true"/>
                <w:bCs w:val="true"/>
              </w:rPr>
              <w:t xml:space="preserve">2. </w:t>
            </w:r>
            <w:r>
              <w:t xml:space="preserve">A software that cause harm to computer</w:t>
            </w:r>
          </w:p>
          <w:p>
            <w:pPr>
              <w:keepLines/>
              <w:pStyle w:val="CluesTiny"/>
            </w:pPr>
            <w:r>
              <w:rPr>
                <w:b w:val="true"/>
                <w:bCs w:val="true"/>
              </w:rPr>
              <w:t xml:space="preserve">3. </w:t>
            </w:r>
            <w:r>
              <w:t xml:space="preserve">The malicious computer program is hidden under the useful application, and later cause harm to the computer </w:t>
            </w:r>
          </w:p>
          <w:p>
            <w:pPr>
              <w:keepLines/>
              <w:pStyle w:val="CluesTiny"/>
            </w:pPr>
            <w:r>
              <w:rPr>
                <w:b w:val="true"/>
                <w:bCs w:val="true"/>
              </w:rPr>
              <w:t xml:space="preserve">6. </w:t>
            </w:r>
            <w:r>
              <w:t xml:space="preserve">A way of virus propagation in which the malicious code overwrites or inserted in the executable file</w:t>
            </w:r>
          </w:p>
          <w:p>
            <w:pPr>
              <w:keepLines/>
              <w:pStyle w:val="CluesTiny"/>
            </w:pPr>
            <w:r>
              <w:rPr>
                <w:b w:val="true"/>
                <w:bCs w:val="true"/>
              </w:rPr>
              <w:t xml:space="preserve">9. </w:t>
            </w:r>
            <w:r>
              <w:t xml:space="preserve">The ability to ensure reliable access of information whenever needed </w:t>
            </w:r>
          </w:p>
          <w:p>
            <w:pPr>
              <w:keepLines/>
              <w:pStyle w:val="CluesTiny"/>
            </w:pPr>
            <w:r>
              <w:rPr>
                <w:b w:val="true"/>
                <w:bCs w:val="true"/>
              </w:rPr>
              <w:t xml:space="preserve">10. </w:t>
            </w:r>
            <w:r>
              <w:t xml:space="preserve">A way of virus propagation in which the malicious code is place in the medium (e.g. CD, DVD…), and will be read by the computer first before the operating system (OS) is read. </w:t>
            </w:r>
          </w:p>
          <w:p>
            <w:pPr>
              <w:keepLines/>
              <w:pStyle w:val="CluesTiny"/>
            </w:pPr>
            <w:r>
              <w:rPr>
                <w:b w:val="true"/>
                <w:bCs w:val="true"/>
              </w:rPr>
              <w:t xml:space="preserve">11. </w:t>
            </w:r>
            <w:r>
              <w:t xml:space="preserve">A software that is designed to detect and destroy computer viruses</w:t>
            </w:r>
          </w:p>
          <w:p>
            <w:pPr>
              <w:keepLines/>
              <w:pStyle w:val="CluesTiny"/>
            </w:pPr>
            <w:r>
              <w:rPr>
                <w:b w:val="true"/>
                <w:bCs w:val="true"/>
              </w:rPr>
              <w:t xml:space="preserve">13. </w:t>
            </w:r>
            <w:r>
              <w:t xml:space="preserve">The ability to ensure the authenticity of information—the information is trustworthy and accurate</w:t>
            </w:r>
          </w:p>
          <w:p>
            <w:pPr>
              <w:keepLines/>
              <w:pStyle w:val="CluesTiny"/>
            </w:pPr>
            <w:r>
              <w:rPr>
                <w:b w:val="true"/>
                <w:bCs w:val="true"/>
              </w:rPr>
              <w:t xml:space="preserve">14. </w:t>
            </w:r>
            <w:r>
              <w:t xml:space="preserve">The activity of defrauding an online account holder of financial information by posing as a legitimate company</w:t>
            </w:r>
          </w:p>
          <w:p>
            <w:pPr>
              <w:keepLines/>
              <w:pStyle w:val="CluesTiny"/>
            </w:pPr>
            <w:r>
              <w:rPr>
                <w:b w:val="true"/>
                <w:bCs w:val="true"/>
              </w:rPr>
              <w:t xml:space="preserve">15. </w:t>
            </w:r>
            <w:r>
              <w:t xml:space="preserve">The malicious computer program that spread and do harm to computer, which can be launch through infected program or by the use of infected disk or USB drive</w:t>
            </w:r>
          </w:p>
          <w:p>
            <w:pPr>
              <w:keepLines/>
              <w:pStyle w:val="CluesTiny"/>
            </w:pPr>
            <w:r>
              <w:rPr>
                <w:b w:val="true"/>
                <w:bCs w:val="true"/>
              </w:rPr>
              <w:t xml:space="preserve">16. </w:t>
            </w:r>
            <w:r>
              <w:t xml:space="preserve">Computer robot that performs a wide variety of automated tasks  </w:t>
            </w:r>
          </w:p>
          <w:p>
            <w:pPr>
              <w:keepLines/>
              <w:pStyle w:val="CluesTiny"/>
            </w:pPr>
            <w:r>
              <w:rPr>
                <w:b w:val="true"/>
                <w:bCs w:val="true"/>
              </w:rPr>
              <w:t xml:space="preserve">17. </w:t>
            </w:r>
            <w:r>
              <w:t xml:space="preserve">A way of virus propagation in which the malicious code is hidden in an automated input sequence</w:t>
            </w:r>
          </w:p>
          <w:p>
            <w:pPr>
              <w:keepLines/>
              <w:pStyle w:val="CluesTiny"/>
            </w:pPr>
            <w:r>
              <w:rPr>
                <w:b w:val="true"/>
                <w:bCs w:val="true"/>
              </w:rPr>
              <w:t xml:space="preserve">21. </w:t>
            </w:r>
            <w:r>
              <w:t xml:space="preserve">An attempt by hackers to damage or destroy a computer network or system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Virus</dc:title>
  <dcterms:created xsi:type="dcterms:W3CDTF">2021-10-11T10:32:37Z</dcterms:created>
  <dcterms:modified xsi:type="dcterms:W3CDTF">2021-10-11T10:32:37Z</dcterms:modified>
</cp:coreProperties>
</file>