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Knowledge Article 1806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_______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Stay on the line with _______/provider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Conduct a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Ensure to offer further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Call from hospitals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 time 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______ number to hospital/provider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script from _____  1806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Follow KA 1417 to ______ transfer the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Select option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Article 1806</dc:title>
  <dcterms:created xsi:type="dcterms:W3CDTF">2021-11-25T03:32:55Z</dcterms:created>
  <dcterms:modified xsi:type="dcterms:W3CDTF">2021-11-25T03:32:55Z</dcterms:modified>
</cp:coreProperties>
</file>