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   Kobe Bryant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Amount of championships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Year Kobe will retire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Kobe's toughest defender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Kobe's biggest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Kobe's wife's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he was named after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Kobe's big screw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Age of Kobe when he was drafted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Age when he won the dunk contest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Kobe's team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Kobe Bryant Crossword</dc:title>
  <dcterms:created xsi:type="dcterms:W3CDTF">2021-10-10T23:42:09Z</dcterms:created>
  <dcterms:modified xsi:type="dcterms:W3CDTF">2021-10-10T23:42:09Z</dcterms:modified>
</cp:coreProperties>
</file>