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Kool Aid Man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 Aid Man :)</dc:title>
  <dcterms:created xsi:type="dcterms:W3CDTF">2022-08-05T19:54:58Z</dcterms:created>
  <dcterms:modified xsi:type="dcterms:W3CDTF">2022-08-05T19:54:58Z</dcterms:modified>
</cp:coreProperties>
</file>