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aniyo    </w:t>
      </w:r>
      <w:r>
        <w:t xml:space="preserve">   annyeonghaseyo    </w:t>
      </w:r>
      <w:r>
        <w:t xml:space="preserve">   cheonmaneyo    </w:t>
      </w:r>
      <w:r>
        <w:t xml:space="preserve">   chughahaeyo    </w:t>
      </w:r>
      <w:r>
        <w:t xml:space="preserve">   gomabseubnida    </w:t>
      </w:r>
      <w:r>
        <w:t xml:space="preserve">   jabal    </w:t>
      </w:r>
      <w:r>
        <w:t xml:space="preserve">   jal jinae    </w:t>
      </w:r>
      <w:r>
        <w:t xml:space="preserve">   jalgayo    </w:t>
      </w:r>
      <w:r>
        <w:t xml:space="preserve">   jeoneun    </w:t>
      </w:r>
      <w:r>
        <w:t xml:space="preserve">   jocheun achimieyo    </w:t>
      </w:r>
      <w:r>
        <w:t xml:space="preserve">   munje eobseoyo    </w:t>
      </w:r>
      <w:r>
        <w:t xml:space="preserve">   naeil boiyo    </w:t>
      </w:r>
      <w:r>
        <w:t xml:space="preserve">   ne    </w:t>
      </w:r>
      <w:r>
        <w:t xml:space="preserve">   sillyehabnida    </w:t>
      </w:r>
      <w:r>
        <w:t xml:space="preserve">   tto bwayo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</dc:title>
  <dcterms:created xsi:type="dcterms:W3CDTF">2021-10-11T10:32:21Z</dcterms:created>
  <dcterms:modified xsi:type="dcterms:W3CDTF">2021-10-11T10:32:21Z</dcterms:modified>
</cp:coreProperties>
</file>