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Korean Relatives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동생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older sister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남동생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older sister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여동생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aunt(mom)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형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uncle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오빠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older brother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누나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friend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언니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younger brother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삼준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grandpa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이무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old man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고모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younger sibling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아저씨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aunt(dad)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아주머니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older brother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할아버지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old lady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할머니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younger sister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친구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grandma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Relatives</dc:title>
  <dcterms:created xsi:type="dcterms:W3CDTF">2021-10-11T10:33:54Z</dcterms:created>
  <dcterms:modified xsi:type="dcterms:W3CDTF">2021-10-11T10:33:54Z</dcterms:modified>
</cp:coreProperties>
</file>