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how many Korean troops died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from of government North Korea was and is still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countries made to block sea trade routes into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Meeting the UN has deciding to send troops to help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city that UN troops were pushed back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Dividing line between North and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willingess to go the the brink of war to oppose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month that North Korea invaded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leader of North Korea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described state between the North and South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agreement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vehicle that was first used to deploy troops in this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belief that once one country becomes communist, surrounding countries will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river that separates North Korea from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 of south korea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communist capitol which fell udring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diving line between North and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deadly weapon used during the war (a type of bomb)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city where the armistace was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 Koreas capitol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</dc:title>
  <dcterms:created xsi:type="dcterms:W3CDTF">2021-10-11T10:32:34Z</dcterms:created>
  <dcterms:modified xsi:type="dcterms:W3CDTF">2021-10-11T10:32:34Z</dcterms:modified>
</cp:coreProperties>
</file>