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Korean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Korea's greatest 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buffer zone between North and South Korea created under the terms of the armistice signed on July 27, 1953 which ended the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seat of Chiang Kai- Shek's Chinese nationalist government-in-exile after it was defeated by Mao's Communist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island that belonged to the Chinese Nationalists under Chiang Kai- Shek.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1895 war where Japanese defeated China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Communists staging area for attacks into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conflict between 2 countries mainly over Manchuria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Japanese Army that occupied Manchuria before and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1900 movement in China to expel foreigners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MacArthur's Marines, responsible for the Inchon invasion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1899-1900 foreign policy of the US in reference to China, under which all countries would have equal trade privileges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time period/era?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War</dc:title>
  <dcterms:created xsi:type="dcterms:W3CDTF">2021-10-11T10:34:16Z</dcterms:created>
  <dcterms:modified xsi:type="dcterms:W3CDTF">2021-10-11T10:34:16Z</dcterms:modified>
</cp:coreProperties>
</file>