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Korean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Korean War</dc:title>
  <dcterms:created xsi:type="dcterms:W3CDTF">2022-09-09T20:33:56Z</dcterms:created>
  <dcterms:modified xsi:type="dcterms:W3CDTF">2022-09-09T20:33:56Z</dcterms:modified>
</cp:coreProperties>
</file>