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Korean War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Date North Korea invaded South Korea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President Eisenhower's belief that once one country falls to communism the surrounding nations would also fall.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United States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River separating North Korea and China.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Promise made by the U.S. In 1947 that they would support any nation threatened by Communism.	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US General led UN army in Korea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international peacekeeping organization that was created in 1945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Country that became communist in 1949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Ceasefire between North Korea and South Korea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Leader of South Korea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dividing line between South and North Korea.	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region where no military forces or weapons are permitted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 ambassador to South Korea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 policy to keep communism within its existing boundaries and prevent further Soviet aggressive moves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Capital of South Korea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situation in which no progress can be made or no advancement is possible.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General MacArthur wanted to use these to 'roll back' communism in North Korea and China	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conflict between Communist North Korea and Non-Communist South Korea. The United Nations (led by the United States) helped South Korea. (1950-1953)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USSR first tested this in 1949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Leader of North Korea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Korean War Crossword</dc:title>
  <dcterms:created xsi:type="dcterms:W3CDTF">2021-10-11T10:32:44Z</dcterms:created>
  <dcterms:modified xsi:type="dcterms:W3CDTF">2021-10-11T10:32:44Z</dcterms:modified>
</cp:coreProperties>
</file>