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Korean War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Korean War Word Search</dc:title>
  <dcterms:created xsi:type="dcterms:W3CDTF">2022-09-09T20:35:26Z</dcterms:created>
  <dcterms:modified xsi:type="dcterms:W3CDTF">2022-09-09T20:35:26Z</dcterms:modified>
</cp:coreProperties>
</file>