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Former name of 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Democratic people's Republic of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China who fought in the south against the 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President of the US during the Cold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People's republic of China (communist China)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South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North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Location of the second half of the peace treaty negotiations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Commander of the United Nations and South Korean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US eighth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Republic of Korea (South Korea)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in South Korea who lost to communism and fled to 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Imaginary line that divides Korea at 38 degrees north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 Korean people's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Battle in South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Korean leader who became president after wwII and led Korea during the Korean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river between China and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port on the west coast of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Communist leader in northern China who led the Japanese invasion of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island east of China where the nationalists fled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2021-10-11T10:32:37Z</dcterms:created>
  <dcterms:modified xsi:type="dcterms:W3CDTF">2021-10-11T10:32:37Z</dcterms:modified>
</cp:coreProperties>
</file>