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Korean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Korean War's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Communist country north of North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Weapon used in the Korean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general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North Korea's furthest advance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Korean War's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 Korea's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President of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Sea east of Korea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Sea west of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America's theory that if one country became communist then its neighboring countries would 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America's policy to stop the spread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Capital of North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president of the 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Border between communists and non- communists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Government owns everything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Korean War's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of North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battle between the USA and communist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International organization to prevent future wars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</dc:title>
  <dcterms:created xsi:type="dcterms:W3CDTF">2021-10-11T10:33:42Z</dcterms:created>
  <dcterms:modified xsi:type="dcterms:W3CDTF">2021-10-11T10:33:42Z</dcterms:modified>
</cp:coreProperties>
</file>