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Korean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물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머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복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트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서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콘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람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콘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원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리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람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사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가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문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회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복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어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서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복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머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회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학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책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물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니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생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문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나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나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비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싸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물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나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생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문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머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문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다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트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원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님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리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크</w:t>
            </w:r>
          </w:p>
        </w:tc>
      </w:tr>
    </w:tbl>
    <w:p>
      <w:pPr>
        <w:pStyle w:val="WordBankSmall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Word Search</dc:title>
  <dcterms:created xsi:type="dcterms:W3CDTF">2022-08-13T15:11:04Z</dcterms:created>
  <dcterms:modified xsi:type="dcterms:W3CDTF">2022-08-13T15:11:04Z</dcterms:modified>
</cp:coreProperties>
</file>