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Aniyo    </w:t>
      </w:r>
      <w:r>
        <w:t xml:space="preserve">   Annyeong    </w:t>
      </w:r>
      <w:r>
        <w:t xml:space="preserve">   Botong    </w:t>
      </w:r>
      <w:r>
        <w:t xml:space="preserve">   Chingu    </w:t>
      </w:r>
      <w:r>
        <w:t xml:space="preserve">   Daebak    </w:t>
      </w:r>
      <w:r>
        <w:t xml:space="preserve">   Dasi    </w:t>
      </w:r>
      <w:r>
        <w:t xml:space="preserve">   Gomawo    </w:t>
      </w:r>
      <w:r>
        <w:t xml:space="preserve">   Jebal    </w:t>
      </w:r>
      <w:r>
        <w:t xml:space="preserve">   Jeongmal    </w:t>
      </w:r>
      <w:r>
        <w:t xml:space="preserve">   Joeungeun    </w:t>
      </w:r>
      <w:r>
        <w:t xml:space="preserve">   Jumal    </w:t>
      </w:r>
      <w:r>
        <w:t xml:space="preserve">   Kaja    </w:t>
      </w:r>
      <w:r>
        <w:t xml:space="preserve">   Mannada    </w:t>
      </w:r>
      <w:r>
        <w:t xml:space="preserve">   Mianhae    </w:t>
      </w:r>
      <w:r>
        <w:t xml:space="preserve">   Mul    </w:t>
      </w:r>
      <w:r>
        <w:t xml:space="preserve">   Mwo    </w:t>
      </w:r>
      <w:r>
        <w:t xml:space="preserve">   Na    </w:t>
      </w:r>
      <w:r>
        <w:t xml:space="preserve">   Nappeun    </w:t>
      </w:r>
      <w:r>
        <w:t xml:space="preserve">   Ne    </w:t>
      </w:r>
      <w:r>
        <w:t xml:space="preserve">   Neomu    </w:t>
      </w:r>
      <w:r>
        <w:t xml:space="preserve">   Nugu    </w:t>
      </w:r>
      <w:r>
        <w:t xml:space="preserve">   Uri    </w:t>
      </w:r>
      <w:r>
        <w:t xml:space="preserve">   Yaksok    </w:t>
      </w:r>
      <w:r>
        <w:t xml:space="preserve">   Yeonghoa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Words</dc:title>
  <dcterms:created xsi:type="dcterms:W3CDTF">2021-10-11T10:33:55Z</dcterms:created>
  <dcterms:modified xsi:type="dcterms:W3CDTF">2021-10-11T10:33:55Z</dcterms:modified>
</cp:coreProperties>
</file>