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Korean Words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사람 Person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시간  Time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커피  Coffee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죄송합니다 Sorry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고맙습니다 Thank you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밥 Rice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주세요 Please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친구 Friend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 안녕하세요 Hello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아니요  No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엄마 Mom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아빠 Dad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고기 Meat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네 Yes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빵 Bread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물 Water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Korean Words </dc:title>
  <dcterms:created xsi:type="dcterms:W3CDTF">2022-09-03T17:04:39Z</dcterms:created>
  <dcterms:modified xsi:type="dcterms:W3CDTF">2022-09-03T17:04:39Z</dcterms:modified>
</cp:coreProperties>
</file>