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Korean unit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노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서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운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지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생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잘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쁘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많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웃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음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좋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밥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기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읽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가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피</w:t>
            </w:r>
          </w:p>
        </w:tc>
      </w:tr>
    </w:tbl>
    <w:p>
      <w:pPr>
        <w:pStyle w:val="WordBankLarge"/>
      </w:pPr>
      <w:r>
        <w:t xml:space="preserve">   한국어    </w:t>
      </w:r>
      <w:r>
        <w:t xml:space="preserve">   학생    </w:t>
      </w:r>
      <w:r>
        <w:t xml:space="preserve">   편지    </w:t>
      </w:r>
      <w:r>
        <w:t xml:space="preserve">   키가 크다    </w:t>
      </w:r>
      <w:r>
        <w:t xml:space="preserve">   크다    </w:t>
      </w:r>
      <w:r>
        <w:t xml:space="preserve">   콘서트    </w:t>
      </w:r>
      <w:r>
        <w:t xml:space="preserve">   커피    </w:t>
      </w:r>
      <w:r>
        <w:t xml:space="preserve">   친절하다    </w:t>
      </w:r>
      <w:r>
        <w:t xml:space="preserve">   친구    </w:t>
      </w:r>
      <w:r>
        <w:t xml:space="preserve">   책    </w:t>
      </w:r>
      <w:r>
        <w:t xml:space="preserve">   차    </w:t>
      </w:r>
      <w:r>
        <w:t xml:space="preserve">   주다    </w:t>
      </w:r>
      <w:r>
        <w:t xml:space="preserve">   좋아하다    </w:t>
      </w:r>
      <w:r>
        <w:t xml:space="preserve">   좋다    </w:t>
      </w:r>
      <w:r>
        <w:t xml:space="preserve">   전화    </w:t>
      </w:r>
      <w:r>
        <w:t xml:space="preserve">   저것    </w:t>
      </w:r>
      <w:r>
        <w:t xml:space="preserve">   재미있다    </w:t>
      </w:r>
      <w:r>
        <w:t xml:space="preserve">   재미없다    </w:t>
      </w:r>
      <w:r>
        <w:t xml:space="preserve">   잘생기다    </w:t>
      </w:r>
      <w:r>
        <w:t xml:space="preserve">   자주    </w:t>
      </w:r>
      <w:r>
        <w:t xml:space="preserve">   있다    </w:t>
      </w:r>
      <w:r>
        <w:t xml:space="preserve">   읽다    </w:t>
      </w:r>
      <w:r>
        <w:t xml:space="preserve">   일본    </w:t>
      </w:r>
      <w:r>
        <w:t xml:space="preserve">   일    </w:t>
      </w:r>
      <w:r>
        <w:t xml:space="preserve">   이것    </w:t>
      </w:r>
      <w:r>
        <w:t xml:space="preserve">   음악    </w:t>
      </w:r>
      <w:r>
        <w:t xml:space="preserve">   음식    </w:t>
      </w:r>
      <w:r>
        <w:t xml:space="preserve">   웃다    </w:t>
      </w:r>
      <w:r>
        <w:t xml:space="preserve">   운동    </w:t>
      </w:r>
      <w:r>
        <w:t xml:space="preserve">   예쁘다    </w:t>
      </w:r>
      <w:r>
        <w:t xml:space="preserve">   영화    </w:t>
      </w:r>
      <w:r>
        <w:t xml:space="preserve">   영어    </w:t>
      </w:r>
      <w:r>
        <w:t xml:space="preserve">   연필    </w:t>
      </w:r>
      <w:r>
        <w:t xml:space="preserve">   여자 친구    </w:t>
      </w:r>
      <w:r>
        <w:t xml:space="preserve">   어때요?    </w:t>
      </w:r>
      <w:r>
        <w:t xml:space="preserve">   아프다    </w:t>
      </w:r>
      <w:r>
        <w:t xml:space="preserve">   아주    </w:t>
      </w:r>
      <w:r>
        <w:t xml:space="preserve">   쓰다    </w:t>
      </w:r>
      <w:r>
        <w:t xml:space="preserve">   시끄럽다    </w:t>
      </w:r>
      <w:r>
        <w:t xml:space="preserve">   시계    </w:t>
      </w:r>
      <w:r>
        <w:t xml:space="preserve">   슬프다    </w:t>
      </w:r>
      <w:r>
        <w:t xml:space="preserve">   선물    </w:t>
      </w:r>
      <w:r>
        <w:t xml:space="preserve">   서다    </w:t>
      </w:r>
      <w:r>
        <w:t xml:space="preserve">   사다    </w:t>
      </w:r>
      <w:r>
        <w:t xml:space="preserve">   불고기    </w:t>
      </w:r>
      <w:r>
        <w:t xml:space="preserve">   볼펜    </w:t>
      </w:r>
      <w:r>
        <w:t xml:space="preserve">   보다    </w:t>
      </w:r>
      <w:r>
        <w:t xml:space="preserve">   배우다    </w:t>
      </w:r>
      <w:r>
        <w:t xml:space="preserve">   밥    </w:t>
      </w:r>
      <w:r>
        <w:t xml:space="preserve">   바쁘다    </w:t>
      </w:r>
      <w:r>
        <w:t xml:space="preserve">   못생기다    </w:t>
      </w:r>
      <w:r>
        <w:t xml:space="preserve">   멋있다    </w:t>
      </w:r>
      <w:r>
        <w:t xml:space="preserve">   먹다    </w:t>
      </w:r>
      <w:r>
        <w:t xml:space="preserve">   많이    </w:t>
      </w:r>
      <w:r>
        <w:t xml:space="preserve">   많다    </w:t>
      </w:r>
      <w:r>
        <w:t xml:space="preserve">   마시다    </w:t>
      </w:r>
      <w:r>
        <w:t xml:space="preserve">   듣다    </w:t>
      </w:r>
      <w:r>
        <w:t xml:space="preserve">   동생    </w:t>
      </w:r>
      <w:r>
        <w:t xml:space="preserve">   도서관    </w:t>
      </w:r>
      <w:r>
        <w:t xml:space="preserve">   누구    </w:t>
      </w:r>
      <w:r>
        <w:t xml:space="preserve">   노래하다    </w:t>
      </w:r>
      <w:r>
        <w:t xml:space="preserve">   남자 친구    </w:t>
      </w:r>
      <w:r>
        <w:t xml:space="preserve">   기쁘다    </w:t>
      </w:r>
      <w:r>
        <w:t xml:space="preserve">   그것    </w:t>
      </w:r>
      <w:r>
        <w:t xml:space="preserve">   공책    </w:t>
      </w:r>
      <w:r>
        <w:t xml:space="preserve">   공부하다    </w:t>
      </w:r>
      <w:r>
        <w:t xml:space="preserve">   가방    </w:t>
      </w:r>
      <w:r>
        <w:t xml:space="preserve">   가르치다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unit 1 </dc:title>
  <dcterms:created xsi:type="dcterms:W3CDTF">2021-10-11T10:34:11Z</dcterms:created>
  <dcterms:modified xsi:type="dcterms:W3CDTF">2021-10-11T10:34:11Z</dcterms:modified>
</cp:coreProperties>
</file>