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Kortney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above average    </w:t>
      </w:r>
      <w:r>
        <w:t xml:space="preserve">   cool    </w:t>
      </w:r>
      <w:r>
        <w:t xml:space="preserve">   crazy    </w:t>
      </w:r>
      <w:r>
        <w:t xml:space="preserve">   energetic    </w:t>
      </w:r>
      <w:r>
        <w:t xml:space="preserve">   fun    </w:t>
      </w:r>
      <w:r>
        <w:t xml:space="preserve">   kind    </w:t>
      </w:r>
      <w:r>
        <w:t xml:space="preserve">   loud     </w:t>
      </w:r>
      <w:r>
        <w:t xml:space="preserve">   nice    </w:t>
      </w:r>
      <w:r>
        <w:t xml:space="preserve">   nuts    </w:t>
      </w:r>
      <w:r>
        <w:t xml:space="preserve">   obnoxious    </w:t>
      </w:r>
      <w:r>
        <w:t xml:space="preserve">   outgoing    </w:t>
      </w:r>
      <w:r>
        <w:t xml:space="preserve">   pretty    </w:t>
      </w:r>
      <w:r>
        <w:t xml:space="preserve">   smart    </w:t>
      </w:r>
      <w:r>
        <w:t xml:space="preserve">   stylish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Kortney</dc:title>
  <dcterms:created xsi:type="dcterms:W3CDTF">2021-10-11T10:32:39Z</dcterms:created>
  <dcterms:modified xsi:type="dcterms:W3CDTF">2021-10-11T10:32:39Z</dcterms:modified>
</cp:coreProperties>
</file>