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Kos woordeskat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 smaaklik    </w:t>
      </w:r>
      <w:r>
        <w:t xml:space="preserve">    keuse    </w:t>
      </w:r>
      <w:r>
        <w:t xml:space="preserve">    oond    </w:t>
      </w:r>
      <w:r>
        <w:t xml:space="preserve">    mandjie    </w:t>
      </w:r>
      <w:r>
        <w:t xml:space="preserve">    vars    </w:t>
      </w:r>
      <w:r>
        <w:t xml:space="preserve">    gesonde    </w:t>
      </w:r>
      <w:r>
        <w:t xml:space="preserve">    eetgerei    </w:t>
      </w:r>
      <w:r>
        <w:t xml:space="preserve">    borde    </w:t>
      </w:r>
      <w:r>
        <w:t xml:space="preserve">    yskas    </w:t>
      </w:r>
      <w:r>
        <w:t xml:space="preserve">    groei    </w:t>
      </w:r>
      <w:r>
        <w:t xml:space="preserve">    gunsteling    </w:t>
      </w:r>
      <w:r>
        <w:t xml:space="preserve">    wegneemetes    </w:t>
      </w:r>
      <w:r>
        <w:t xml:space="preserve">    oorskietkos    </w:t>
      </w:r>
      <w:r>
        <w:t xml:space="preserve">    resepte    </w:t>
      </w:r>
      <w:r>
        <w:t xml:space="preserve">    kook    </w:t>
      </w:r>
      <w:r>
        <w:t xml:space="preserve">    inkopies    </w:t>
      </w:r>
      <w:r>
        <w:t xml:space="preserve">    partytjie    </w:t>
      </w:r>
      <w:r>
        <w:t xml:space="preserve">    ontbyt    </w:t>
      </w:r>
      <w:r>
        <w:t xml:space="preserve">    aandete    </w:t>
      </w:r>
      <w:r>
        <w:t xml:space="preserve">    piekniek    </w:t>
      </w:r>
      <w:r>
        <w:t xml:space="preserve">   Kos woordsoek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 woordeskat</dc:title>
  <dcterms:created xsi:type="dcterms:W3CDTF">2021-10-11T10:33:37Z</dcterms:created>
  <dcterms:modified xsi:type="dcterms:W3CDTF">2021-10-11T10:33:37Z</dcterms:modified>
</cp:coreProperties>
</file>