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Kotieläimet ja lemmikit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Nopein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Pienin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Mäkättäjä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Luikertelee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Vaaleanpunainen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Hitain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Villaisin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Loikkii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Suurin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Jyrsijä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Karvaisin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Kotieläimet ja lemmikit</dc:title>
  <dcterms:created xsi:type="dcterms:W3CDTF">2021-10-11T10:33:43Z</dcterms:created>
  <dcterms:modified xsi:type="dcterms:W3CDTF">2021-10-11T10:33:43Z</dcterms:modified>
</cp:coreProperties>
</file>