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Kotlc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know any language and speak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Edaline Ruewen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abillity Counciller Bronte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dark haired, dark skined counciller who does most of the 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girl of many 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Prentice and Cyrah Endal's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powerful shade, sometimes refered to as "Bangs boy"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a vanisher whos name almost sounds like "Banana"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5th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empath with a trademark smirk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7th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girl with fire ability who doesnt like nicknames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forbidden fire abillity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character with brown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3rd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 star only rises at __________."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a gorgeous character whos name rhymes with "Ritz"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member of the Black Swan famous for saying "You kids..."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Dex's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a gnome who gave up her life and became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skilled Technopath with 3 siblings</w:t>
            </w:r>
          </w:p>
        </w:tc>
      </w:tr>
    </w:tbl>
    <w:p>
      <w:pPr>
        <w:pStyle w:val="WordBankMedium"/>
      </w:pPr>
      <w:r>
        <w:t xml:space="preserve">   Dex    </w:t>
      </w:r>
      <w:r>
        <w:t xml:space="preserve">   Pyrokinetic    </w:t>
      </w:r>
      <w:r>
        <w:t xml:space="preserve">   Keefe    </w:t>
      </w:r>
      <w:r>
        <w:t xml:space="preserve">   Sophie    </w:t>
      </w:r>
      <w:r>
        <w:t xml:space="preserve">   Inflictor    </w:t>
      </w:r>
      <w:r>
        <w:t xml:space="preserve">   Conjurer    </w:t>
      </w:r>
      <w:r>
        <w:t xml:space="preserve">   Nightfall    </w:t>
      </w:r>
      <w:r>
        <w:t xml:space="preserve">   Mr. Forkle    </w:t>
      </w:r>
      <w:r>
        <w:t xml:space="preserve">   Everblaze    </w:t>
      </w:r>
      <w:r>
        <w:t xml:space="preserve">   Flashback    </w:t>
      </w:r>
      <w:r>
        <w:t xml:space="preserve">   Wylie    </w:t>
      </w:r>
      <w:r>
        <w:t xml:space="preserve">   Lihn    </w:t>
      </w:r>
      <w:r>
        <w:t xml:space="preserve">   Fitz    </w:t>
      </w:r>
      <w:r>
        <w:t xml:space="preserve">   Tam    </w:t>
      </w:r>
      <w:r>
        <w:t xml:space="preserve">   Kesler    </w:t>
      </w:r>
      <w:r>
        <w:t xml:space="preserve">   Calla    </w:t>
      </w:r>
      <w:r>
        <w:t xml:space="preserve">   Polygot    </w:t>
      </w:r>
      <w:r>
        <w:t xml:space="preserve">   Biana    </w:t>
      </w:r>
      <w:r>
        <w:t xml:space="preserve">   Emery    </w:t>
      </w:r>
      <w:r>
        <w:t xml:space="preserve">   Lodestar    </w:t>
      </w:r>
      <w:r>
        <w:t xml:space="preserve">   Marella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Kotlc Crossword</dc:title>
  <dcterms:created xsi:type="dcterms:W3CDTF">2021-10-11T10:33:26Z</dcterms:created>
  <dcterms:modified xsi:type="dcterms:W3CDTF">2021-10-11T10:33:26Z</dcterms:modified>
</cp:coreProperties>
</file>